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26 января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ПАО «Ростелеком»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Афонькиной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ПАО «Ростелеком» к </w:t>
      </w:r>
      <w:r>
        <w:rPr>
          <w:rFonts w:ascii="Times New Roman" w:eastAsia="Times New Roman" w:hAnsi="Times New Roman" w:cs="Times New Roman"/>
        </w:rPr>
        <w:t>Афонькиной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Афонькиной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1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ПАО «Ростелеком»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5476,97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1rplc-11">
    <w:name w:val="cat-UserDefined grp-11 rplc-11"/>
    <w:basedOn w:val="DefaultParagraphFont"/>
  </w:style>
  <w:style w:type="character" w:customStyle="1" w:styleId="cat-UserDefinedgrp-12rplc-13">
    <w:name w:val="cat-UserDefined grp-1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